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F8" w:rsidRPr="004A198E" w:rsidRDefault="00586A16">
      <w:pPr>
        <w:rPr>
          <w:rFonts w:ascii="Georgia" w:hAnsi="Georgia"/>
          <w:b/>
        </w:rPr>
      </w:pPr>
      <w:r w:rsidRPr="004A198E">
        <w:rPr>
          <w:rFonts w:ascii="Georgia" w:hAnsi="Georgia"/>
          <w:b/>
        </w:rPr>
        <w:t xml:space="preserve">CIVIL PROCEDURE (NATHENSON) </w:t>
      </w:r>
      <w:r w:rsidR="004A198E" w:rsidRPr="004A198E">
        <w:rPr>
          <w:rFonts w:ascii="Georgia" w:hAnsi="Georgia"/>
          <w:b/>
        </w:rPr>
        <w:t xml:space="preserve">FIRAC </w:t>
      </w:r>
      <w:r w:rsidRPr="004A198E">
        <w:rPr>
          <w:rFonts w:ascii="Georgia" w:hAnsi="Georgia"/>
          <w:b/>
        </w:rPr>
        <w:t>CASE BRIEF</w:t>
      </w:r>
      <w:r w:rsidR="004A198E">
        <w:rPr>
          <w:rFonts w:ascii="Georgia" w:hAnsi="Georgia"/>
          <w:b/>
        </w:rPr>
        <w:t xml:space="preserve"> </w:t>
      </w:r>
      <w:r w:rsidRPr="004A198E">
        <w:rPr>
          <w:rFonts w:ascii="Georgia" w:hAnsi="Georgia"/>
          <w:b/>
        </w:rPr>
        <w:t>TEMPLATE (2016 v 1.0)</w:t>
      </w:r>
    </w:p>
    <w:p w:rsidR="004A198E" w:rsidRDefault="004A198E" w:rsidP="004A198E">
      <w:pPr>
        <w:rPr>
          <w:rFonts w:ascii="Georgia" w:hAnsi="Georgia"/>
        </w:rPr>
      </w:pPr>
      <w:r>
        <w:rPr>
          <w:rFonts w:ascii="Georgia" w:hAnsi="Georgia"/>
        </w:rPr>
        <w:t>NAME: ________________________________________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DATE: __________</w:t>
      </w:r>
    </w:p>
    <w:p w:rsidR="004A198E" w:rsidRPr="0006643E" w:rsidRDefault="004A198E" w:rsidP="004A198E">
      <w:pPr>
        <w:rPr>
          <w:rFonts w:ascii="Georgia" w:hAnsi="Georgia"/>
          <w:i/>
          <w:sz w:val="20"/>
          <w:szCs w:val="20"/>
        </w:rPr>
      </w:pPr>
      <w:r w:rsidRPr="0006643E">
        <w:rPr>
          <w:rFonts w:ascii="Georgia" w:hAnsi="Georgia"/>
          <w:i/>
          <w:sz w:val="20"/>
          <w:szCs w:val="20"/>
        </w:rPr>
        <w:t xml:space="preserve">Note: This template is provided in MS Word. Use and adapt </w:t>
      </w:r>
      <w:r w:rsidR="00F977A5">
        <w:rPr>
          <w:rFonts w:ascii="Georgia" w:hAnsi="Georgia"/>
          <w:i/>
          <w:sz w:val="20"/>
          <w:szCs w:val="20"/>
        </w:rPr>
        <w:t xml:space="preserve">it </w:t>
      </w:r>
      <w:r w:rsidRPr="0006643E">
        <w:rPr>
          <w:rFonts w:ascii="Georgia" w:hAnsi="Georgia"/>
          <w:i/>
          <w:sz w:val="20"/>
          <w:szCs w:val="20"/>
        </w:rPr>
        <w:t>to fit the needs of each case. For a case with multiple issues you may wish to provide multiple FIRACs.</w:t>
      </w:r>
    </w:p>
    <w:p w:rsidR="004A198E" w:rsidRPr="0006643E" w:rsidRDefault="004A198E" w:rsidP="004A198E">
      <w:pPr>
        <w:rPr>
          <w:rFonts w:ascii="Georgia" w:hAnsi="Georgia"/>
          <w:i/>
          <w:sz w:val="20"/>
          <w:szCs w:val="20"/>
        </w:rPr>
      </w:pPr>
      <w:r w:rsidRPr="0006643E">
        <w:rPr>
          <w:rFonts w:ascii="Georgia" w:hAnsi="Georgia"/>
          <w:i/>
          <w:sz w:val="20"/>
          <w:szCs w:val="20"/>
        </w:rPr>
        <w:t>Print this out</w:t>
      </w:r>
      <w:r w:rsidR="0006643E" w:rsidRPr="0006643E">
        <w:rPr>
          <w:rFonts w:ascii="Georgia" w:hAnsi="Georgia"/>
          <w:i/>
          <w:sz w:val="20"/>
          <w:szCs w:val="20"/>
        </w:rPr>
        <w:t xml:space="preserve"> and bring it to class</w:t>
      </w:r>
      <w:r w:rsidRPr="0006643E">
        <w:rPr>
          <w:rFonts w:ascii="Georgia" w:hAnsi="Georgia"/>
          <w:i/>
          <w:sz w:val="20"/>
          <w:szCs w:val="20"/>
        </w:rPr>
        <w:t>; use the right-hand column to add notes during class</w:t>
      </w:r>
      <w:r w:rsidR="00F977A5">
        <w:rPr>
          <w:rFonts w:ascii="Georgia" w:hAnsi="Georgia"/>
          <w:i/>
          <w:sz w:val="20"/>
          <w:szCs w:val="20"/>
        </w:rPr>
        <w:t>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4950"/>
      </w:tblGrid>
      <w:tr w:rsidR="004A198E" w:rsidTr="00240642">
        <w:tc>
          <w:tcPr>
            <w:tcW w:w="4495" w:type="dxa"/>
          </w:tcPr>
          <w:p w:rsidR="004A198E" w:rsidRPr="004A198E" w:rsidRDefault="004A198E" w:rsidP="004A198E">
            <w:pPr>
              <w:rPr>
                <w:rFonts w:ascii="Georgia" w:hAnsi="Georgia"/>
                <w:b/>
              </w:rPr>
            </w:pPr>
            <w:r w:rsidRPr="004A198E">
              <w:rPr>
                <w:rFonts w:ascii="Georgia" w:hAnsi="Georgia"/>
                <w:b/>
              </w:rPr>
              <w:t>FACTS</w:t>
            </w:r>
          </w:p>
        </w:tc>
        <w:tc>
          <w:tcPr>
            <w:tcW w:w="4950" w:type="dxa"/>
          </w:tcPr>
          <w:p w:rsidR="004A198E" w:rsidRPr="004A198E" w:rsidRDefault="004A198E" w:rsidP="004A198E">
            <w:pPr>
              <w:rPr>
                <w:rFonts w:ascii="Georgia" w:hAnsi="Georgia"/>
                <w:b/>
              </w:rPr>
            </w:pPr>
            <w:r w:rsidRPr="004A198E">
              <w:rPr>
                <w:rFonts w:ascii="Georgia" w:hAnsi="Georgia"/>
                <w:b/>
              </w:rPr>
              <w:t>NOTES ADDED IN CLASS</w:t>
            </w:r>
          </w:p>
        </w:tc>
      </w:tr>
      <w:tr w:rsidR="004A198E" w:rsidTr="00240642">
        <w:tc>
          <w:tcPr>
            <w:tcW w:w="4495" w:type="dxa"/>
          </w:tcPr>
          <w:p w:rsidR="004A198E" w:rsidRPr="004A198E" w:rsidRDefault="004A198E" w:rsidP="004A198E">
            <w:pPr>
              <w:rPr>
                <w:rFonts w:ascii="Georgia" w:hAnsi="Georgia"/>
                <w:sz w:val="16"/>
                <w:szCs w:val="16"/>
              </w:rPr>
            </w:pPr>
            <w:r w:rsidRPr="004A198E">
              <w:rPr>
                <w:rFonts w:ascii="Georgia" w:hAnsi="Georgia"/>
                <w:sz w:val="16"/>
                <w:szCs w:val="16"/>
              </w:rPr>
              <w:t>Case name, court, citation:</w:t>
            </w: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Pr="004A198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4A198E" w:rsidRPr="004A198E" w:rsidRDefault="004A198E" w:rsidP="004A198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950" w:type="dxa"/>
          </w:tcPr>
          <w:p w:rsidR="004A198E" w:rsidRPr="004A198E" w:rsidRDefault="004A198E" w:rsidP="004A198E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4A198E" w:rsidTr="00240642">
        <w:tc>
          <w:tcPr>
            <w:tcW w:w="4495" w:type="dxa"/>
          </w:tcPr>
          <w:p w:rsidR="004A198E" w:rsidRDefault="004A198E" w:rsidP="004A198E">
            <w:pPr>
              <w:rPr>
                <w:rFonts w:ascii="Georgia" w:hAnsi="Georgia"/>
                <w:sz w:val="16"/>
                <w:szCs w:val="16"/>
              </w:rPr>
            </w:pPr>
            <w:r w:rsidRPr="004A198E">
              <w:rPr>
                <w:rFonts w:ascii="Georgia" w:hAnsi="Georgia"/>
                <w:sz w:val="16"/>
                <w:szCs w:val="16"/>
              </w:rPr>
              <w:t xml:space="preserve">Statement of the case: </w:t>
            </w: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Pr="004A198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4A198E" w:rsidRPr="004A198E" w:rsidRDefault="004A198E" w:rsidP="004A198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950" w:type="dxa"/>
          </w:tcPr>
          <w:p w:rsidR="004A198E" w:rsidRPr="004A198E" w:rsidRDefault="004A198E" w:rsidP="004A198E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4A198E" w:rsidTr="00240642">
        <w:tc>
          <w:tcPr>
            <w:tcW w:w="4495" w:type="dxa"/>
          </w:tcPr>
          <w:p w:rsidR="004A198E" w:rsidRDefault="004A198E" w:rsidP="004A198E">
            <w:pPr>
              <w:rPr>
                <w:rFonts w:ascii="Georgia" w:hAnsi="Georgia"/>
                <w:sz w:val="16"/>
                <w:szCs w:val="16"/>
              </w:rPr>
            </w:pPr>
            <w:r w:rsidRPr="004A198E">
              <w:rPr>
                <w:rFonts w:ascii="Georgia" w:hAnsi="Georgia"/>
                <w:sz w:val="16"/>
                <w:szCs w:val="16"/>
              </w:rPr>
              <w:t>Procedural history/posture:</w:t>
            </w:r>
          </w:p>
          <w:p w:rsidR="004A198E" w:rsidRDefault="004A198E" w:rsidP="004A198E">
            <w:pPr>
              <w:rPr>
                <w:rFonts w:ascii="Georgia" w:hAnsi="Georgia"/>
                <w:sz w:val="16"/>
                <w:szCs w:val="16"/>
              </w:rPr>
            </w:pPr>
          </w:p>
          <w:p w:rsidR="00013B2A" w:rsidRDefault="00013B2A" w:rsidP="004A198E">
            <w:pPr>
              <w:rPr>
                <w:rFonts w:ascii="Georgia" w:hAnsi="Georgia"/>
                <w:sz w:val="16"/>
                <w:szCs w:val="16"/>
              </w:rPr>
            </w:pPr>
          </w:p>
          <w:p w:rsidR="00013B2A" w:rsidRDefault="00013B2A" w:rsidP="004A198E">
            <w:pPr>
              <w:rPr>
                <w:rFonts w:ascii="Georgia" w:hAnsi="Georgia"/>
                <w:sz w:val="16"/>
                <w:szCs w:val="16"/>
              </w:rPr>
            </w:pPr>
          </w:p>
          <w:p w:rsidR="004A198E" w:rsidRDefault="004A198E" w:rsidP="004A198E">
            <w:pPr>
              <w:rPr>
                <w:rFonts w:ascii="Georgia" w:hAnsi="Georgia"/>
                <w:sz w:val="16"/>
                <w:szCs w:val="16"/>
              </w:rPr>
            </w:pPr>
          </w:p>
          <w:p w:rsidR="004A198E" w:rsidRPr="004A198E" w:rsidRDefault="004A198E" w:rsidP="004A198E">
            <w:pPr>
              <w:rPr>
                <w:rFonts w:ascii="Georgia" w:hAnsi="Georgia"/>
                <w:sz w:val="16"/>
                <w:szCs w:val="16"/>
              </w:rPr>
            </w:pPr>
          </w:p>
          <w:p w:rsidR="004A198E" w:rsidRPr="004A198E" w:rsidRDefault="004A198E" w:rsidP="004A198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950" w:type="dxa"/>
          </w:tcPr>
          <w:p w:rsidR="004A198E" w:rsidRPr="004A198E" w:rsidRDefault="004A198E" w:rsidP="004A198E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4A198E" w:rsidTr="00240642">
        <w:tc>
          <w:tcPr>
            <w:tcW w:w="4495" w:type="dxa"/>
          </w:tcPr>
          <w:p w:rsidR="004A198E" w:rsidRDefault="004A198E" w:rsidP="004A198E">
            <w:pPr>
              <w:rPr>
                <w:rFonts w:ascii="Georgia" w:hAnsi="Georgia"/>
                <w:sz w:val="16"/>
                <w:szCs w:val="16"/>
              </w:rPr>
            </w:pPr>
            <w:r w:rsidRPr="004A198E">
              <w:rPr>
                <w:rFonts w:ascii="Georgia" w:hAnsi="Georgia"/>
                <w:sz w:val="16"/>
                <w:szCs w:val="16"/>
              </w:rPr>
              <w:t xml:space="preserve">Material historical facts: </w:t>
            </w: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Pr="004A198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4A198E" w:rsidRPr="004A198E" w:rsidRDefault="004A198E" w:rsidP="004A198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950" w:type="dxa"/>
          </w:tcPr>
          <w:p w:rsidR="004A198E" w:rsidRPr="004A198E" w:rsidRDefault="004A198E" w:rsidP="004A198E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4A198E" w:rsidRDefault="004A198E" w:rsidP="004A198E">
      <w:pPr>
        <w:rPr>
          <w:rFonts w:ascii="Georgia" w:hAnsi="Georgi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4950"/>
      </w:tblGrid>
      <w:tr w:rsidR="004A198E" w:rsidTr="00240642">
        <w:tc>
          <w:tcPr>
            <w:tcW w:w="4495" w:type="dxa"/>
          </w:tcPr>
          <w:p w:rsidR="004A198E" w:rsidRPr="004A198E" w:rsidRDefault="004A198E" w:rsidP="004A198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ISSUE</w:t>
            </w:r>
          </w:p>
        </w:tc>
        <w:tc>
          <w:tcPr>
            <w:tcW w:w="4950" w:type="dxa"/>
          </w:tcPr>
          <w:p w:rsidR="004A198E" w:rsidRPr="004A198E" w:rsidRDefault="004A198E" w:rsidP="002F70A8">
            <w:pPr>
              <w:rPr>
                <w:rFonts w:ascii="Georgia" w:hAnsi="Georgia"/>
                <w:b/>
              </w:rPr>
            </w:pPr>
            <w:r w:rsidRPr="004A198E">
              <w:rPr>
                <w:rFonts w:ascii="Georgia" w:hAnsi="Georgia"/>
                <w:b/>
              </w:rPr>
              <w:t>NOTES ADDED IN CLASS</w:t>
            </w:r>
          </w:p>
        </w:tc>
      </w:tr>
      <w:tr w:rsidR="004A198E" w:rsidTr="00240642">
        <w:tc>
          <w:tcPr>
            <w:tcW w:w="4495" w:type="dxa"/>
          </w:tcPr>
          <w:p w:rsidR="004A198E" w:rsidRDefault="004A198E" w:rsidP="002F70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The question to be decided. If multiple issues or sub-issues, copy &amp; paste </w:t>
            </w:r>
            <w:r w:rsidR="00013B2A">
              <w:rPr>
                <w:rFonts w:ascii="Georgia" w:hAnsi="Georgia"/>
                <w:sz w:val="16"/>
                <w:szCs w:val="16"/>
              </w:rPr>
              <w:t xml:space="preserve">extra </w:t>
            </w:r>
            <w:r>
              <w:rPr>
                <w:rFonts w:ascii="Georgia" w:hAnsi="Georgia"/>
                <w:sz w:val="16"/>
                <w:szCs w:val="16"/>
              </w:rPr>
              <w:t>“issue,” “rule,” and “analysis”</w:t>
            </w:r>
            <w:r w:rsidR="00013B2A">
              <w:rPr>
                <w:rFonts w:ascii="Georgia" w:hAnsi="Georgia"/>
                <w:sz w:val="16"/>
                <w:szCs w:val="16"/>
              </w:rPr>
              <w:t xml:space="preserve"> sections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Pr="004A198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13B2A" w:rsidRDefault="00013B2A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Pr="004A198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950" w:type="dxa"/>
          </w:tcPr>
          <w:p w:rsidR="004A198E" w:rsidRPr="004A198E" w:rsidRDefault="004A198E" w:rsidP="002F70A8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4A198E" w:rsidRDefault="004A198E" w:rsidP="004A198E">
      <w:pPr>
        <w:rPr>
          <w:rFonts w:ascii="Georgia" w:hAnsi="Georgi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4950"/>
      </w:tblGrid>
      <w:tr w:rsidR="004A198E" w:rsidTr="00240642">
        <w:tc>
          <w:tcPr>
            <w:tcW w:w="4495" w:type="dxa"/>
          </w:tcPr>
          <w:p w:rsidR="004A198E" w:rsidRPr="004A198E" w:rsidRDefault="004A198E" w:rsidP="004A198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RULE </w:t>
            </w:r>
          </w:p>
        </w:tc>
        <w:tc>
          <w:tcPr>
            <w:tcW w:w="4950" w:type="dxa"/>
          </w:tcPr>
          <w:p w:rsidR="004A198E" w:rsidRPr="004A198E" w:rsidRDefault="004A198E" w:rsidP="002F70A8">
            <w:pPr>
              <w:rPr>
                <w:rFonts w:ascii="Georgia" w:hAnsi="Georgia"/>
                <w:b/>
              </w:rPr>
            </w:pPr>
            <w:r w:rsidRPr="004A198E">
              <w:rPr>
                <w:rFonts w:ascii="Georgia" w:hAnsi="Georgia"/>
                <w:b/>
              </w:rPr>
              <w:t>NOTES ADDED IN CLASS</w:t>
            </w:r>
          </w:p>
        </w:tc>
      </w:tr>
      <w:tr w:rsidR="004A198E" w:rsidTr="00240642">
        <w:tc>
          <w:tcPr>
            <w:tcW w:w="4495" w:type="dxa"/>
          </w:tcPr>
          <w:p w:rsidR="004A198E" w:rsidRDefault="004A198E" w:rsidP="002F70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The governing law.</w:t>
            </w: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Pr="004A198E" w:rsidRDefault="0006643E" w:rsidP="0006643E">
            <w:pPr>
              <w:rPr>
                <w:rFonts w:ascii="Georgia" w:hAnsi="Georgia"/>
                <w:sz w:val="16"/>
                <w:szCs w:val="16"/>
              </w:rPr>
            </w:pPr>
          </w:p>
          <w:p w:rsidR="004A198E" w:rsidRPr="004A198E" w:rsidRDefault="004A198E" w:rsidP="002F70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950" w:type="dxa"/>
          </w:tcPr>
          <w:p w:rsidR="004A198E" w:rsidRPr="004A198E" w:rsidRDefault="004A198E" w:rsidP="002F70A8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06643E" w:rsidRDefault="0006643E">
      <w: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4950"/>
      </w:tblGrid>
      <w:tr w:rsidR="0006643E" w:rsidRPr="004A198E" w:rsidTr="002F70A8">
        <w:tc>
          <w:tcPr>
            <w:tcW w:w="4495" w:type="dxa"/>
          </w:tcPr>
          <w:p w:rsidR="0006643E" w:rsidRPr="004A198E" w:rsidRDefault="0006643E" w:rsidP="002F70A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ANALYSIS</w:t>
            </w:r>
          </w:p>
        </w:tc>
        <w:tc>
          <w:tcPr>
            <w:tcW w:w="4950" w:type="dxa"/>
          </w:tcPr>
          <w:p w:rsidR="0006643E" w:rsidRPr="004A198E" w:rsidRDefault="0006643E" w:rsidP="002F70A8">
            <w:pPr>
              <w:rPr>
                <w:rFonts w:ascii="Georgia" w:hAnsi="Georgia"/>
                <w:b/>
              </w:rPr>
            </w:pPr>
            <w:r w:rsidRPr="004A198E">
              <w:rPr>
                <w:rFonts w:ascii="Georgia" w:hAnsi="Georgia"/>
                <w:b/>
              </w:rPr>
              <w:t>NOTES ADDED IN CLASS</w:t>
            </w:r>
          </w:p>
        </w:tc>
      </w:tr>
      <w:tr w:rsidR="0006643E" w:rsidRPr="004A198E" w:rsidTr="002F70A8">
        <w:tc>
          <w:tcPr>
            <w:tcW w:w="4495" w:type="dxa"/>
          </w:tcPr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The rationale or reasoning. </w:t>
            </w: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Pr="004A198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Pr="004A198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950" w:type="dxa"/>
          </w:tcPr>
          <w:p w:rsidR="0006643E" w:rsidRPr="004A198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06643E" w:rsidRDefault="0006643E" w:rsidP="004A198E">
      <w:pPr>
        <w:rPr>
          <w:rFonts w:ascii="Georgia" w:hAnsi="Georgia"/>
        </w:rPr>
      </w:pPr>
    </w:p>
    <w:p w:rsidR="00240642" w:rsidRDefault="00240642" w:rsidP="00240642">
      <w:pPr>
        <w:rPr>
          <w:rFonts w:ascii="Georgia" w:hAnsi="Georgi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4950"/>
      </w:tblGrid>
      <w:tr w:rsidR="00240642" w:rsidTr="002F70A8">
        <w:tc>
          <w:tcPr>
            <w:tcW w:w="4495" w:type="dxa"/>
          </w:tcPr>
          <w:p w:rsidR="00240642" w:rsidRPr="004A198E" w:rsidRDefault="00240642" w:rsidP="002F70A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CONCLUSION</w:t>
            </w:r>
          </w:p>
        </w:tc>
        <w:tc>
          <w:tcPr>
            <w:tcW w:w="4950" w:type="dxa"/>
          </w:tcPr>
          <w:p w:rsidR="00240642" w:rsidRPr="004A198E" w:rsidRDefault="00240642" w:rsidP="002F70A8">
            <w:pPr>
              <w:rPr>
                <w:rFonts w:ascii="Georgia" w:hAnsi="Georgia"/>
                <w:b/>
              </w:rPr>
            </w:pPr>
            <w:r w:rsidRPr="004A198E">
              <w:rPr>
                <w:rFonts w:ascii="Georgia" w:hAnsi="Georgia"/>
                <w:b/>
              </w:rPr>
              <w:t>NOTES ADDED IN CLASS</w:t>
            </w:r>
          </w:p>
        </w:tc>
      </w:tr>
      <w:tr w:rsidR="00240642" w:rsidTr="002F70A8">
        <w:tc>
          <w:tcPr>
            <w:tcW w:w="4495" w:type="dxa"/>
          </w:tcPr>
          <w:p w:rsidR="00240642" w:rsidRDefault="00240642" w:rsidP="002F70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The holding.</w:t>
            </w:r>
          </w:p>
          <w:p w:rsidR="00240642" w:rsidRPr="004A198E" w:rsidRDefault="00240642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240642" w:rsidRDefault="00240642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240642" w:rsidRDefault="00240642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06643E" w:rsidRPr="004A198E" w:rsidRDefault="0006643E" w:rsidP="002F70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950" w:type="dxa"/>
          </w:tcPr>
          <w:p w:rsidR="00240642" w:rsidRPr="004A198E" w:rsidRDefault="00240642" w:rsidP="002F70A8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240642" w:rsidRDefault="00240642" w:rsidP="00240642">
      <w:pPr>
        <w:rPr>
          <w:rFonts w:ascii="Georgia" w:hAnsi="Georgi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4950"/>
      </w:tblGrid>
      <w:tr w:rsidR="00240642" w:rsidTr="002F70A8">
        <w:tc>
          <w:tcPr>
            <w:tcW w:w="4495" w:type="dxa"/>
          </w:tcPr>
          <w:p w:rsidR="00240642" w:rsidRPr="00240642" w:rsidRDefault="00240642" w:rsidP="002F70A8">
            <w:pPr>
              <w:rPr>
                <w:rFonts w:ascii="Georgia" w:hAnsi="Georgia"/>
                <w:b/>
                <w:caps/>
              </w:rPr>
            </w:pPr>
            <w:r>
              <w:rPr>
                <w:rFonts w:ascii="Georgia" w:hAnsi="Georgia"/>
                <w:b/>
                <w:caps/>
              </w:rPr>
              <w:t>ADDITIONAL THOUGHTS</w:t>
            </w:r>
          </w:p>
        </w:tc>
        <w:tc>
          <w:tcPr>
            <w:tcW w:w="4950" w:type="dxa"/>
          </w:tcPr>
          <w:p w:rsidR="00240642" w:rsidRPr="004A198E" w:rsidRDefault="00240642" w:rsidP="002F70A8">
            <w:pPr>
              <w:rPr>
                <w:rFonts w:ascii="Georgia" w:hAnsi="Georgia"/>
                <w:b/>
              </w:rPr>
            </w:pPr>
            <w:r w:rsidRPr="004A198E">
              <w:rPr>
                <w:rFonts w:ascii="Georgia" w:hAnsi="Georgia"/>
                <w:b/>
              </w:rPr>
              <w:t>NOTES ADDED IN CLASS</w:t>
            </w:r>
          </w:p>
        </w:tc>
      </w:tr>
      <w:tr w:rsidR="00240642" w:rsidTr="002F70A8">
        <w:tc>
          <w:tcPr>
            <w:tcW w:w="4495" w:type="dxa"/>
          </w:tcPr>
          <w:p w:rsidR="00240642" w:rsidRDefault="00240642" w:rsidP="002F70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Add any additional thoughts here, such as: </w:t>
            </w:r>
          </w:p>
          <w:p w:rsidR="00240642" w:rsidRDefault="00240642" w:rsidP="00240642">
            <w:pPr>
              <w:pStyle w:val="ListParagraph"/>
              <w:numPr>
                <w:ilvl w:val="0"/>
                <w:numId w:val="1"/>
              </w:numPr>
              <w:ind w:left="338" w:hanging="338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Why you agree or disagree with the opinion.</w:t>
            </w:r>
          </w:p>
          <w:p w:rsidR="00240642" w:rsidRDefault="00240642" w:rsidP="00240642">
            <w:pPr>
              <w:pStyle w:val="ListParagraph"/>
              <w:numPr>
                <w:ilvl w:val="0"/>
                <w:numId w:val="1"/>
              </w:numPr>
              <w:ind w:left="338" w:hanging="338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Hypotheticals you can invent based on the law articulated by the court.</w:t>
            </w:r>
          </w:p>
          <w:p w:rsidR="00240642" w:rsidRPr="00240642" w:rsidRDefault="00240642" w:rsidP="00240642">
            <w:pPr>
              <w:pStyle w:val="ListParagraph"/>
              <w:numPr>
                <w:ilvl w:val="0"/>
                <w:numId w:val="1"/>
              </w:numPr>
              <w:ind w:left="338" w:hanging="338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Questions you may have for class</w:t>
            </w:r>
            <w:r w:rsidR="00F977A5">
              <w:rPr>
                <w:rFonts w:ascii="Georgia" w:hAnsi="Georgia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240642" w:rsidRPr="004A198E" w:rsidRDefault="00240642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240642" w:rsidRDefault="00240642" w:rsidP="002F70A8">
            <w:pPr>
              <w:rPr>
                <w:rFonts w:ascii="Georgia" w:hAnsi="Georgia"/>
                <w:sz w:val="16"/>
                <w:szCs w:val="16"/>
              </w:rPr>
            </w:pPr>
          </w:p>
          <w:p w:rsidR="00240642" w:rsidRPr="004A198E" w:rsidRDefault="00240642" w:rsidP="002F70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950" w:type="dxa"/>
          </w:tcPr>
          <w:p w:rsidR="00240642" w:rsidRPr="004A198E" w:rsidRDefault="00240642" w:rsidP="002F70A8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586A16" w:rsidRDefault="00586A16">
      <w:pPr>
        <w:rPr>
          <w:rFonts w:ascii="Georgia" w:hAnsi="Georgia"/>
        </w:rPr>
      </w:pPr>
    </w:p>
    <w:p w:rsidR="00013B2A" w:rsidRPr="004A198E" w:rsidRDefault="00013B2A">
      <w:pPr>
        <w:rPr>
          <w:rFonts w:ascii="Georgia" w:hAnsi="Georgia"/>
        </w:rPr>
      </w:pPr>
    </w:p>
    <w:sectPr w:rsidR="00013B2A" w:rsidRPr="004A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3979"/>
    <w:multiLevelType w:val="hybridMultilevel"/>
    <w:tmpl w:val="BE58C362"/>
    <w:lvl w:ilvl="0" w:tplc="3E0C9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16"/>
    <w:rsid w:val="00013B2A"/>
    <w:rsid w:val="0006643E"/>
    <w:rsid w:val="00240642"/>
    <w:rsid w:val="004908B4"/>
    <w:rsid w:val="004A198E"/>
    <w:rsid w:val="00542FF6"/>
    <w:rsid w:val="00586A16"/>
    <w:rsid w:val="00C32738"/>
    <w:rsid w:val="00C77BC6"/>
    <w:rsid w:val="00F9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2887"/>
  <w15:chartTrackingRefBased/>
  <w15:docId w15:val="{D4EB8F67-CE43-4301-B191-5B1CBAB3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Steven Nathenson</dc:creator>
  <cp:keywords/>
  <dc:description/>
  <cp:lastModifiedBy>Ira Steven Nathenson</cp:lastModifiedBy>
  <cp:revision>3</cp:revision>
  <dcterms:created xsi:type="dcterms:W3CDTF">2016-08-02T00:50:00Z</dcterms:created>
  <dcterms:modified xsi:type="dcterms:W3CDTF">2016-08-02T00:51:00Z</dcterms:modified>
</cp:coreProperties>
</file>